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7462" w14:textId="2A780F72" w:rsidR="005B3B5E" w:rsidRDefault="00CD2155" w:rsidP="008B5CD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B89656" wp14:editId="65593AC2">
                <wp:simplePos x="0" y="0"/>
                <wp:positionH relativeFrom="column">
                  <wp:posOffset>4962525</wp:posOffset>
                </wp:positionH>
                <wp:positionV relativeFrom="page">
                  <wp:posOffset>0</wp:posOffset>
                </wp:positionV>
                <wp:extent cx="1728000" cy="2127600"/>
                <wp:effectExtent l="0" t="0" r="0" b="0"/>
                <wp:wrapTight wrapText="bothSides">
                  <wp:wrapPolygon edited="0">
                    <wp:start x="1191" y="7157"/>
                    <wp:lineTo x="1191" y="20504"/>
                    <wp:lineTo x="19766" y="20504"/>
                    <wp:lineTo x="19766" y="7157"/>
                    <wp:lineTo x="1191" y="7157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1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192E" w14:textId="77777777" w:rsidR="00AA1E19" w:rsidRDefault="00AA1E19" w:rsidP="00AA1E19">
                            <w:pPr>
                              <w:pStyle w:val="Institutsname"/>
                              <w:tabs>
                                <w:tab w:val="left" w:pos="567"/>
                              </w:tabs>
                            </w:pPr>
                            <w:r>
                              <w:t>Institut für xxx</w:t>
                            </w:r>
                          </w:p>
                          <w:p w14:paraId="605AAD0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11AD1C5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ggf. Abteilung</w:t>
                            </w:r>
                          </w:p>
                          <w:p w14:paraId="392623C8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ggf. Professor</w:t>
                            </w:r>
                          </w:p>
                          <w:p w14:paraId="07377D23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76C85425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Bearbeiter/in:</w:t>
                            </w:r>
                          </w:p>
                          <w:p w14:paraId="7E5104A0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Name</w:t>
                            </w:r>
                          </w:p>
                          <w:p w14:paraId="052B71A1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6EB2D892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5E2B43E3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54C93831" w14:textId="2EE8F88F" w:rsidR="003822E2" w:rsidRPr="00206B76" w:rsidRDefault="00AA1E19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xxx.xxx@xxx.tu-clausthal.de</w:t>
                            </w:r>
                          </w:p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896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5pt;margin-top:0;width:136.05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" filled="f" stroked="f">
                <v:textbox inset="4mm,21mm,5mm,4mm">
                  <w:txbxContent>
                    <w:p w14:paraId="1F28192E" w14:textId="77777777" w:rsidR="00AA1E19" w:rsidRDefault="00AA1E19" w:rsidP="00AA1E19">
                      <w:pPr>
                        <w:pStyle w:val="Institutsname"/>
                        <w:tabs>
                          <w:tab w:val="left" w:pos="567"/>
                        </w:tabs>
                      </w:pPr>
                      <w:r>
                        <w:t>Institut für xxx</w:t>
                      </w:r>
                    </w:p>
                    <w:p w14:paraId="605AAD0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11AD1C5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ggf. Abteilung</w:t>
                      </w:r>
                    </w:p>
                    <w:p w14:paraId="392623C8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ggf. Professor</w:t>
                      </w:r>
                    </w:p>
                    <w:p w14:paraId="07377D23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76C85425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Bearbeiter/in:</w:t>
                      </w:r>
                    </w:p>
                    <w:p w14:paraId="7E5104A0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Name</w:t>
                      </w:r>
                    </w:p>
                    <w:p w14:paraId="052B71A1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6EB2D892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72-xx xx</w:t>
                      </w:r>
                    </w:p>
                    <w:p w14:paraId="5E2B43E3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72-xx xx</w:t>
                      </w:r>
                    </w:p>
                    <w:p w14:paraId="54C93831" w14:textId="2EE8F88F" w:rsidR="003822E2" w:rsidRPr="00206B76" w:rsidRDefault="00AA1E19" w:rsidP="00206B76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xxx.xxx@xxx.tu-clausthal.de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AE38A27" w14:textId="0B6530E7" w:rsidR="00FE0343" w:rsidRDefault="00AB7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F0FA2" wp14:editId="78E48077">
                <wp:simplePos x="0" y="0"/>
                <wp:positionH relativeFrom="column">
                  <wp:posOffset>5015570</wp:posOffset>
                </wp:positionH>
                <wp:positionV relativeFrom="paragraph">
                  <wp:posOffset>5621581</wp:posOffset>
                </wp:positionV>
                <wp:extent cx="1679575" cy="26289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4320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Besuchsanschrift:</w:t>
                            </w:r>
                          </w:p>
                          <w:p w14:paraId="52F0F3D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00C7A1C7" w14:textId="77777777" w:rsidR="00AA1E19" w:rsidRPr="007B19E4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rFonts w:ascii="StoneSansITCStd" w:hAnsi="StoneSansITCStd"/>
                                <w:sz w:val="20"/>
                              </w:rPr>
                            </w:pPr>
                            <w:r w:rsidRPr="004840C6">
                              <w:rPr>
                                <w:sz w:val="20"/>
                              </w:rPr>
                              <w:t>Gebäude</w:t>
                            </w:r>
                            <w:r w:rsidRPr="007B19E4">
                              <w:rPr>
                                <w:rFonts w:ascii="StoneSansITCStd" w:hAnsi="StoneSansITCStd"/>
                                <w:sz w:val="20"/>
                              </w:rPr>
                              <w:t xml:space="preserve"> </w:t>
                            </w:r>
                            <w:r w:rsidRPr="004840C6">
                              <w:rPr>
                                <w:rFonts w:ascii="StoneSansITCStd SemiBold" w:hAnsi="StoneSansITCStd SemiBold"/>
                                <w:sz w:val="20"/>
                              </w:rPr>
                              <w:t>A1</w:t>
                            </w:r>
                          </w:p>
                          <w:p w14:paraId="05960FE3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xxx-Straße x</w:t>
                            </w:r>
                          </w:p>
                          <w:p w14:paraId="68EC1A9B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38678 Clausthal-Zellerfeld</w:t>
                            </w:r>
                          </w:p>
                          <w:p w14:paraId="44C598EA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6B88131C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5E520BA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(0 53 23) 72-xx xx</w:t>
                            </w:r>
                          </w:p>
                          <w:p w14:paraId="0C964138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xxx@xxx.tu-clausthal.de</w:t>
                            </w:r>
                          </w:p>
                          <w:p w14:paraId="7B50A741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www.xxx.tu-clausthal.de</w:t>
                            </w:r>
                          </w:p>
                          <w:p w14:paraId="602D655E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4896B19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Briefanschrift:</w:t>
                            </w:r>
                          </w:p>
                          <w:p w14:paraId="5828FED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Postfach 12 53</w:t>
                            </w:r>
                          </w:p>
                          <w:p w14:paraId="37C6903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38670 Clausthal-Zellerfeld</w:t>
                            </w:r>
                          </w:p>
                          <w:p w14:paraId="5798958E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13AE4C2B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Bankverbindung:</w:t>
                            </w:r>
                          </w:p>
                          <w:p w14:paraId="20ACD076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Sparkasse Hildesheim Goslar Peine</w:t>
                            </w:r>
                          </w:p>
                          <w:p w14:paraId="20C5F33F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Kontonummer: 22 111</w:t>
                            </w:r>
                          </w:p>
                          <w:p w14:paraId="65116A16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Bankleitzahl: 259 501 30</w:t>
                            </w:r>
                          </w:p>
                          <w:p w14:paraId="681FC2A7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IBAN: DE71259501300000022111</w:t>
                            </w:r>
                          </w:p>
                          <w:p w14:paraId="257B79C1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Swift/BIC Code: NOLADE21HIK</w:t>
                            </w:r>
                          </w:p>
                          <w:p w14:paraId="0CFAA8F9" w14:textId="77777777" w:rsidR="00AA1E19" w:rsidRDefault="00AA1E19" w:rsidP="00AA1E19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</w:p>
                          <w:p w14:paraId="35C4374E" w14:textId="1BF53358" w:rsidR="00AB7252" w:rsidRDefault="00AA1E19" w:rsidP="00AB7252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proofErr w:type="spellStart"/>
                            <w:r>
                              <w:t>USt</w:t>
                            </w:r>
                            <w:proofErr w:type="spellEnd"/>
                            <w:r>
                              <w:t>.-Ident-Nr. DE811282802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F0FA2" id="Textfeld 2" o:spid="_x0000_s1027" type="#_x0000_t202" style="position:absolute;margin-left:394.95pt;margin-top:442.65pt;width:132.25pt;height:20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" filled="f" stroked="f">
                <v:textbox style="mso-fit-shape-to-text:t">
                  <w:txbxContent>
                    <w:p w14:paraId="3DD94320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Besuchsanschrift:</w:t>
                      </w:r>
                    </w:p>
                    <w:p w14:paraId="52F0F3D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00C7A1C7" w14:textId="77777777" w:rsidR="00AA1E19" w:rsidRPr="007B19E4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  <w:rPr>
                          <w:rFonts w:ascii="StoneSansITCStd" w:hAnsi="StoneSansITCStd"/>
                          <w:sz w:val="20"/>
                        </w:rPr>
                      </w:pPr>
                      <w:r w:rsidRPr="004840C6">
                        <w:rPr>
                          <w:sz w:val="20"/>
                        </w:rPr>
                        <w:t>Gebäude</w:t>
                      </w:r>
                      <w:r w:rsidRPr="007B19E4">
                        <w:rPr>
                          <w:rFonts w:ascii="StoneSansITCStd" w:hAnsi="StoneSansITCStd"/>
                          <w:sz w:val="20"/>
                        </w:rPr>
                        <w:t xml:space="preserve"> </w:t>
                      </w:r>
                      <w:r w:rsidRPr="004840C6">
                        <w:rPr>
                          <w:rFonts w:ascii="StoneSansITCStd SemiBold" w:hAnsi="StoneSansITCStd SemiBold"/>
                          <w:sz w:val="20"/>
                        </w:rPr>
                        <w:t>A1</w:t>
                      </w:r>
                    </w:p>
                    <w:p w14:paraId="05960FE3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xxx-Straße x</w:t>
                      </w:r>
                    </w:p>
                    <w:p w14:paraId="68EC1A9B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38678 Clausthal-Zellerfeld</w:t>
                      </w:r>
                    </w:p>
                    <w:p w14:paraId="44C598EA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6B88131C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Telefon:</w:t>
                      </w:r>
                      <w:r>
                        <w:tab/>
                        <w:t>(0 53 23) 72-xx xx</w:t>
                      </w:r>
                    </w:p>
                    <w:p w14:paraId="5E520BA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Telefax:</w:t>
                      </w:r>
                      <w:r>
                        <w:tab/>
                        <w:t>(0 53 23) 72-xx xx</w:t>
                      </w:r>
                    </w:p>
                    <w:p w14:paraId="0C964138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xxx@xxx.tu-clausthal.de</w:t>
                      </w:r>
                    </w:p>
                    <w:p w14:paraId="7B50A741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www.xxx.tu-clausthal.de</w:t>
                      </w:r>
                    </w:p>
                    <w:p w14:paraId="602D655E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4896B19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Briefanschrift:</w:t>
                      </w:r>
                    </w:p>
                    <w:p w14:paraId="5828FED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Postfach 12 53</w:t>
                      </w:r>
                    </w:p>
                    <w:p w14:paraId="37C6903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38670 Clausthal-Zellerfeld</w:t>
                      </w:r>
                    </w:p>
                    <w:p w14:paraId="5798958E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13AE4C2B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Bankverbindung:</w:t>
                      </w:r>
                    </w:p>
                    <w:p w14:paraId="20ACD076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Sparkasse Hildesheim Goslar Peine</w:t>
                      </w:r>
                    </w:p>
                    <w:p w14:paraId="20C5F33F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Kontonummer: 22 111</w:t>
                      </w:r>
                    </w:p>
                    <w:p w14:paraId="65116A16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Bankleitzahl: 259 501 30</w:t>
                      </w:r>
                    </w:p>
                    <w:p w14:paraId="681FC2A7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IBAN: DE71259501300000022111</w:t>
                      </w:r>
                    </w:p>
                    <w:p w14:paraId="257B79C1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Swift/BIC Code: NOLADE21HIK</w:t>
                      </w:r>
                    </w:p>
                    <w:p w14:paraId="0CFAA8F9" w14:textId="77777777" w:rsidR="00AA1E19" w:rsidRDefault="00AA1E19" w:rsidP="00AA1E19">
                      <w:pPr>
                        <w:pStyle w:val="Kontaktdaten"/>
                        <w:tabs>
                          <w:tab w:val="left" w:pos="567"/>
                        </w:tabs>
                      </w:pPr>
                    </w:p>
                    <w:p w14:paraId="35C4374E" w14:textId="1BF53358" w:rsidR="00AB7252" w:rsidRDefault="00AA1E19" w:rsidP="00AB7252">
                      <w:pPr>
                        <w:pStyle w:val="Kontaktdaten"/>
                        <w:tabs>
                          <w:tab w:val="left" w:pos="567"/>
                        </w:tabs>
                      </w:pPr>
                      <w:proofErr w:type="spellStart"/>
                      <w:r>
                        <w:t>USt</w:t>
                      </w:r>
                      <w:proofErr w:type="spellEnd"/>
                      <w:r>
                        <w:t>.-Ident-Nr. DE811282802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15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EA9B8" wp14:editId="4EACB9AC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76352" w14:textId="77777777" w:rsidR="003822E2" w:rsidRDefault="003822E2" w:rsidP="005B3B5E">
                            <w:pPr>
                              <w:pStyle w:val="Fensterkopf"/>
                            </w:pPr>
                            <w:r w:rsidRPr="00833BFE">
                              <w:t>Technische Universität Clausthal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Postfach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726A42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="00726A42" w:rsidRPr="004840C6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3867</w:t>
                            </w:r>
                            <w:r w:rsidR="00844E17"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14:paraId="6B2A33BA" w14:textId="77777777" w:rsidR="003822E2" w:rsidRDefault="003822E2" w:rsidP="005B3B5E"/>
                          <w:p w14:paraId="4D0F58D6" w14:textId="77777777" w:rsidR="003822E2" w:rsidRPr="005B3B5E" w:rsidRDefault="003822E2" w:rsidP="005B3B5E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8.05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" stroked="f">
                <v:textbox inset="24mm,2mm,2mm,2mm">
                  <w:txbxContent>
                    <w:p w:rsidR="003822E2" w:rsidRDefault="003822E2" w:rsidP="005B3B5E">
                      <w:pPr>
                        <w:pStyle w:val="Fensterkopf"/>
                      </w:pPr>
                      <w:r w:rsidRPr="00833BFE">
                        <w:t>Technische Universität Clausthal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Postfach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726A42" w:rsidRPr="004840C6">
                        <w:rPr>
                          <w:szCs w:val="14"/>
                        </w:rPr>
                        <w:sym w:font="Wingdings" w:char="F0A0"/>
                      </w:r>
                      <w:r w:rsidR="00726A42" w:rsidRPr="004840C6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3867</w:t>
                      </w:r>
                      <w:r w:rsidR="00844E17">
                        <w:t>0</w:t>
                      </w:r>
                      <w:r w:rsidRPr="00833BFE">
                        <w:t xml:space="preserve"> Clausthal-Zellerfeld</w:t>
                      </w:r>
                    </w:p>
                    <w:p w:rsidR="003822E2" w:rsidRDefault="003822E2" w:rsidP="005B3B5E"/>
                    <w:p w:rsidR="003822E2" w:rsidRPr="005B3B5E" w:rsidRDefault="003822E2" w:rsidP="005B3B5E"/>
                  </w:txbxContent>
                </v:textbox>
                <w10:wrap type="tight"/>
              </v:shape>
            </w:pict>
          </mc:Fallback>
        </mc:AlternateContent>
      </w:r>
    </w:p>
    <w:p w14:paraId="7637B6A2" w14:textId="77777777" w:rsidR="00FE0343" w:rsidRDefault="00FE0343"/>
    <w:p w14:paraId="52665518" w14:textId="77777777" w:rsidR="00FE0343" w:rsidRDefault="00FE0343"/>
    <w:p w14:paraId="3ADB5774" w14:textId="77777777" w:rsidR="00FE0343" w:rsidRDefault="00FE0343"/>
    <w:p w14:paraId="0BB6DFE6" w14:textId="33329DE0" w:rsidR="00FE0343" w:rsidRDefault="00FE0343"/>
    <w:p w14:paraId="01B83D78" w14:textId="3A427445" w:rsidR="00FE0343" w:rsidRDefault="00FE0343"/>
    <w:p w14:paraId="141ADFF1" w14:textId="318FE1A8" w:rsidR="00FE0343" w:rsidRDefault="00FE0343"/>
    <w:p w14:paraId="660DCEA2" w14:textId="77777777" w:rsidR="00FE0343" w:rsidRDefault="00FE0343"/>
    <w:p w14:paraId="3ABD0288" w14:textId="2E9DB87A" w:rsidR="00FE0343" w:rsidRDefault="00FE0343"/>
    <w:p w14:paraId="0016E18B" w14:textId="6563BA40" w:rsidR="00FE0343" w:rsidRDefault="00FE0343"/>
    <w:p w14:paraId="08D74593" w14:textId="77777777" w:rsidR="00FE0343" w:rsidRDefault="00FE0343"/>
    <w:p w14:paraId="4594D518" w14:textId="683AD800" w:rsidR="00FE0343" w:rsidRDefault="00FE0343"/>
    <w:p w14:paraId="79BFE628" w14:textId="11B7CF87" w:rsidR="00FE0343" w:rsidRDefault="00FE0343"/>
    <w:p w14:paraId="51ED7E7F" w14:textId="76725382" w:rsidR="00FE0343" w:rsidRDefault="00FE0343"/>
    <w:p w14:paraId="1F1AB29E" w14:textId="701DD0A2" w:rsidR="004068F7" w:rsidRDefault="004068F7"/>
    <w:p w14:paraId="5E432120" w14:textId="35A4D94C"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14:paraId="0B0A2C2B" w14:textId="77777777" w:rsidTr="00BB5A3D">
        <w:tc>
          <w:tcPr>
            <w:tcW w:w="1667" w:type="pct"/>
          </w:tcPr>
          <w:p w14:paraId="505ABEA3" w14:textId="297E9B1D" w:rsidR="00FE0343" w:rsidRDefault="00FE0343" w:rsidP="00FE0343">
            <w:pPr>
              <w:pStyle w:val="Kontaktdaten"/>
              <w:spacing w:line="360" w:lineRule="auto"/>
            </w:pPr>
            <w:r>
              <w:t>Ihr Zeichen/Ihr Schreiben vom</w:t>
            </w:r>
            <w:r w:rsidR="00AB7252">
              <w:rPr>
                <w:noProof/>
              </w:rPr>
              <w:t xml:space="preserve"> </w:t>
            </w:r>
          </w:p>
        </w:tc>
        <w:tc>
          <w:tcPr>
            <w:tcW w:w="1667" w:type="pct"/>
          </w:tcPr>
          <w:p w14:paraId="44505047" w14:textId="008F234A" w:rsidR="00FE0343" w:rsidRDefault="00FE0343" w:rsidP="00FE0343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14:paraId="58247E32" w14:textId="24BFA1CC" w:rsidR="00FE0343" w:rsidRDefault="00FE0343" w:rsidP="00FE0343">
            <w:pPr>
              <w:pStyle w:val="Kontaktdaten"/>
              <w:spacing w:line="360" w:lineRule="auto"/>
            </w:pPr>
            <w:r>
              <w:t>Clausthal-Zellerfeld, den</w:t>
            </w:r>
            <w:r w:rsidR="00AB7252">
              <w:rPr>
                <w:noProof/>
              </w:rPr>
              <w:t xml:space="preserve"> </w:t>
            </w:r>
          </w:p>
        </w:tc>
      </w:tr>
      <w:tr w:rsidR="00FE0343" w14:paraId="73083540" w14:textId="77777777" w:rsidTr="00BB5A3D">
        <w:tc>
          <w:tcPr>
            <w:tcW w:w="1667" w:type="pct"/>
          </w:tcPr>
          <w:p w14:paraId="204D2598" w14:textId="77777777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4AA805FE" w14:textId="79C13F11"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14:paraId="2AFACFF2" w14:textId="77777777" w:rsidR="00FE0343" w:rsidRDefault="00FE0343" w:rsidP="00FE0343">
            <w:pPr>
              <w:pStyle w:val="Kontaktdaten"/>
              <w:spacing w:line="360" w:lineRule="auto"/>
            </w:pPr>
          </w:p>
        </w:tc>
      </w:tr>
    </w:tbl>
    <w:p w14:paraId="1CEFDD40" w14:textId="62DCC72B" w:rsidR="00FE0343" w:rsidRDefault="00FE0343"/>
    <w:p w14:paraId="3907A39C" w14:textId="5922C7AF" w:rsidR="00FE0343" w:rsidRDefault="00FE0343"/>
    <w:p w14:paraId="751C7CD2" w14:textId="00A02FB0" w:rsidR="00FE0343" w:rsidRDefault="00FE0343"/>
    <w:p w14:paraId="60ED8CBB" w14:textId="4A57ED20" w:rsidR="00FE0343" w:rsidRDefault="00FE0343" w:rsidP="00FE0343">
      <w:pPr>
        <w:pStyle w:val="Betreff"/>
      </w:pPr>
      <w:r>
        <w:t>Betreff</w:t>
      </w:r>
    </w:p>
    <w:p w14:paraId="143CD94C" w14:textId="5B21C591" w:rsidR="00FE0343" w:rsidRDefault="00FE0343"/>
    <w:p w14:paraId="7D68F9A5" w14:textId="370C4764" w:rsidR="00FE0343" w:rsidRDefault="00FE0343"/>
    <w:p w14:paraId="3F3E2242" w14:textId="2062220D" w:rsidR="00FE0343" w:rsidRDefault="00FE0343">
      <w:r>
        <w:t>Sehr geehrte Damen und Herren,</w:t>
      </w:r>
    </w:p>
    <w:p w14:paraId="6FC107FD" w14:textId="5B5C68BF" w:rsidR="00AB7252" w:rsidRDefault="00AB7252"/>
    <w:p w14:paraId="032B60B3" w14:textId="02BC430E" w:rsidR="00AB7252" w:rsidRDefault="00AB7252"/>
    <w:sectPr w:rsidR="00AB7252" w:rsidSect="00F5410E">
      <w:headerReference w:type="default" r:id="rId6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957" w14:textId="77777777" w:rsidR="0052420B" w:rsidRDefault="0052420B">
      <w:r>
        <w:separator/>
      </w:r>
    </w:p>
  </w:endnote>
  <w:endnote w:type="continuationSeparator" w:id="0">
    <w:p w14:paraId="1AD87968" w14:textId="77777777" w:rsidR="0052420B" w:rsidRDefault="0052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20005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SansITCStd">
    <w:altName w:val="Times New Roman"/>
    <w:panose1 w:val="02000603050000020004"/>
    <w:charset w:val="00"/>
    <w:family w:val="auto"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07D2" w14:textId="77777777" w:rsidR="0052420B" w:rsidRDefault="0052420B">
      <w:r>
        <w:separator/>
      </w:r>
    </w:p>
  </w:footnote>
  <w:footnote w:type="continuationSeparator" w:id="0">
    <w:p w14:paraId="1B82B5A5" w14:textId="77777777" w:rsidR="0052420B" w:rsidRDefault="0052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A57E" w14:textId="77777777" w:rsidR="00F5410E" w:rsidRDefault="00CD2155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B97F42" wp14:editId="7553FFAF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B11A4" w14:textId="77777777"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F63AEC" w:rsidRPr="00F63AEC">
                            <w:fldChar w:fldCharType="begin"/>
                          </w:r>
                          <w:r w:rsidR="00F63AEC" w:rsidRPr="00F63AEC">
                            <w:instrText xml:space="preserve"> PAGE </w:instrText>
                          </w:r>
                          <w:r w:rsidR="00F63AEC" w:rsidRPr="00F63AEC">
                            <w:fldChar w:fldCharType="separate"/>
                          </w:r>
                          <w:r w:rsidR="00F63AEC">
                            <w:rPr>
                              <w:noProof/>
                            </w:rPr>
                            <w:t>2</w:t>
                          </w:r>
                          <w:r w:rsidR="00F63AEC" w:rsidRPr="00F63AEC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97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5pt;margin-top:-35.8pt;width:136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" stroked="f">
              <v:textbox inset="4mm,22mm,4mm,4mm">
                <w:txbxContent>
                  <w:p w14:paraId="65CB11A4" w14:textId="77777777"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F63AEC" w:rsidRPr="00F63AEC">
                      <w:fldChar w:fldCharType="begin"/>
                    </w:r>
                    <w:r w:rsidR="00F63AEC" w:rsidRPr="00F63AEC">
                      <w:instrText xml:space="preserve"> PAGE </w:instrText>
                    </w:r>
                    <w:r w:rsidR="00F63AEC" w:rsidRPr="00F63AEC">
                      <w:fldChar w:fldCharType="separate"/>
                    </w:r>
                    <w:r w:rsidR="00F63AEC">
                      <w:rPr>
                        <w:noProof/>
                      </w:rPr>
                      <w:t>2</w:t>
                    </w:r>
                    <w:r w:rsidR="00F63AEC" w:rsidRPr="00F63AEC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0B"/>
    <w:rsid w:val="00055668"/>
    <w:rsid w:val="00065EF4"/>
    <w:rsid w:val="000A2AE0"/>
    <w:rsid w:val="000E4571"/>
    <w:rsid w:val="00175C71"/>
    <w:rsid w:val="001825F3"/>
    <w:rsid w:val="00206B76"/>
    <w:rsid w:val="003822E2"/>
    <w:rsid w:val="004068F7"/>
    <w:rsid w:val="00415B04"/>
    <w:rsid w:val="00426BDA"/>
    <w:rsid w:val="004305BF"/>
    <w:rsid w:val="00447DB5"/>
    <w:rsid w:val="00470797"/>
    <w:rsid w:val="004E21CF"/>
    <w:rsid w:val="0052420B"/>
    <w:rsid w:val="0053425A"/>
    <w:rsid w:val="005B3B5E"/>
    <w:rsid w:val="005D667D"/>
    <w:rsid w:val="006A1BF8"/>
    <w:rsid w:val="00712931"/>
    <w:rsid w:val="00726A42"/>
    <w:rsid w:val="007701FD"/>
    <w:rsid w:val="00833BFE"/>
    <w:rsid w:val="00844E17"/>
    <w:rsid w:val="00887FED"/>
    <w:rsid w:val="008B5CDA"/>
    <w:rsid w:val="008F10D7"/>
    <w:rsid w:val="00937B8E"/>
    <w:rsid w:val="00972C6C"/>
    <w:rsid w:val="00AA1E19"/>
    <w:rsid w:val="00AB7252"/>
    <w:rsid w:val="00B74E6B"/>
    <w:rsid w:val="00BB5A3D"/>
    <w:rsid w:val="00C91307"/>
    <w:rsid w:val="00CD2155"/>
    <w:rsid w:val="00DA4D30"/>
    <w:rsid w:val="00DB102D"/>
    <w:rsid w:val="00DC39C0"/>
    <w:rsid w:val="00E14841"/>
    <w:rsid w:val="00EE2951"/>
    <w:rsid w:val="00F5410E"/>
    <w:rsid w:val="00F63AEC"/>
    <w:rsid w:val="00F65849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AC0106"/>
  <w15:docId w15:val="{DBCBFC29-4B0F-4A20-AA63-EBE9BEC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  <w:style w:type="character" w:styleId="Fett">
    <w:name w:val="Strong"/>
    <w:basedOn w:val="Absatz-Standardschriftart"/>
    <w:qFormat/>
    <w:rsid w:val="00726A42"/>
    <w:rPr>
      <w:rFonts w:ascii="StoneSerITCStd SemiBold" w:hAnsi="StoneSerITCStd SemiBold"/>
      <w:b w:val="0"/>
      <w:bCs/>
    </w:rPr>
  </w:style>
  <w:style w:type="character" w:styleId="Hervorhebung">
    <w:name w:val="Emphasis"/>
    <w:basedOn w:val="Absatz-Standardschriftart"/>
    <w:qFormat/>
    <w:rsid w:val="00726A42"/>
    <w:rPr>
      <w:rFonts w:ascii="StoneSerITCStd SemiBold" w:hAnsi="StoneSerITCStd SemiBold"/>
      <w:i/>
      <w:iCs/>
    </w:rPr>
  </w:style>
  <w:style w:type="paragraph" w:styleId="Titel">
    <w:name w:val="Title"/>
    <w:basedOn w:val="Standard"/>
    <w:next w:val="Standard"/>
    <w:link w:val="TitelZchn"/>
    <w:qFormat/>
    <w:rsid w:val="00726A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6A42"/>
    <w:rPr>
      <w:rFonts w:ascii="StoneSerITCStd Medium" w:eastAsiaTheme="majorEastAsia" w:hAnsi="StoneSerITCStd Medium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726A4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726A42"/>
    <w:rPr>
      <w:rFonts w:ascii="StoneSerITCStd Medium" w:eastAsiaTheme="majorEastAsia" w:hAnsi="StoneSerITCStd Medium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59\Downloads\Brief_Praesidium_mit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Brief_Praesidium_mitLogo</Template>
  <TotalTime>0</TotalTime>
  <Pages>1</Pages>
  <Words>16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Bruchmann, Melanie</dc:creator>
  <cp:lastModifiedBy>Anja Baschnagel</cp:lastModifiedBy>
  <cp:revision>2</cp:revision>
  <cp:lastPrinted>2005-04-13T15:13:00Z</cp:lastPrinted>
  <dcterms:created xsi:type="dcterms:W3CDTF">2023-07-11T07:03:00Z</dcterms:created>
  <dcterms:modified xsi:type="dcterms:W3CDTF">2023-07-11T07:03:00Z</dcterms:modified>
</cp:coreProperties>
</file>